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EB" w:rsidRPr="00467925" w:rsidRDefault="00FE4BEB" w:rsidP="004625F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D05A08" w:rsidRPr="00467925" w:rsidRDefault="00FE4BEB" w:rsidP="004625F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67925">
        <w:rPr>
          <w:rFonts w:ascii="Tahoma" w:hAnsi="Tahoma" w:cs="Tahoma"/>
          <w:b/>
          <w:sz w:val="24"/>
          <w:szCs w:val="24"/>
        </w:rPr>
        <w:t>Etisoft: „nie stoimy obok zmian, a stajemy się ich częścią”</w:t>
      </w:r>
      <w:r w:rsidR="00D05A08" w:rsidRPr="00467925">
        <w:rPr>
          <w:rFonts w:ascii="Tahoma" w:hAnsi="Tahoma" w:cs="Tahoma"/>
          <w:sz w:val="24"/>
          <w:szCs w:val="24"/>
        </w:rPr>
        <w:t xml:space="preserve"> </w:t>
      </w:r>
    </w:p>
    <w:p w:rsidR="00FE4BEB" w:rsidRPr="00467925" w:rsidRDefault="00FE4BEB" w:rsidP="004625F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E4BEB" w:rsidRPr="00467925" w:rsidRDefault="00FE4BEB" w:rsidP="004625F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E4BEB" w:rsidRPr="00467925" w:rsidRDefault="00FE4BEB" w:rsidP="004625F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467925">
        <w:rPr>
          <w:rFonts w:ascii="Tahoma" w:hAnsi="Tahoma" w:cs="Tahoma"/>
          <w:b/>
          <w:sz w:val="24"/>
          <w:szCs w:val="24"/>
        </w:rPr>
        <w:t xml:space="preserve">Rok 2020 stanowi ważny punkt w historii rozwoju marki Etisoft - producenta i dostawcy etykiet i elementów funkcyjnych. </w:t>
      </w:r>
      <w:r w:rsidR="001C591F">
        <w:rPr>
          <w:rFonts w:ascii="Tahoma" w:hAnsi="Tahoma" w:cs="Tahoma"/>
          <w:b/>
          <w:sz w:val="24"/>
          <w:szCs w:val="24"/>
        </w:rPr>
        <w:t xml:space="preserve">Marka wprowadziła bowiem duże zmiany w dotychczasowej strategii marketingowej. </w:t>
      </w:r>
      <w:r w:rsidRPr="00467925">
        <w:rPr>
          <w:rFonts w:ascii="Tahoma" w:hAnsi="Tahoma" w:cs="Tahoma"/>
          <w:b/>
          <w:sz w:val="24"/>
          <w:szCs w:val="24"/>
        </w:rPr>
        <w:t>Wyznaczenie nowego kierunku wiąże się ze wzmocnieniem i unowocześnieniem wizerunku przedsiębiorstwa, jak również zakomunikowaniem poszerzenia portfolio o produkty wpisujące się w technologię Przemysłu 4.0.</w:t>
      </w:r>
    </w:p>
    <w:p w:rsidR="00FE4BEB" w:rsidRPr="00467925" w:rsidRDefault="00FE4BEB" w:rsidP="004625F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D85B30" w:rsidRPr="00467925" w:rsidRDefault="00D85B30" w:rsidP="000963FE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467925">
        <w:rPr>
          <w:rFonts w:ascii="Tahoma" w:hAnsi="Tahoma" w:cs="Tahoma"/>
          <w:b/>
          <w:sz w:val="24"/>
          <w:szCs w:val="24"/>
        </w:rPr>
        <w:t>Od etykiet do Przemysłu 4.0</w:t>
      </w:r>
    </w:p>
    <w:p w:rsidR="00D4070C" w:rsidRPr="000963FE" w:rsidRDefault="00E11093" w:rsidP="000963FE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0963FE">
        <w:rPr>
          <w:rFonts w:ascii="Tahoma" w:hAnsi="Tahoma" w:cs="Tahoma"/>
          <w:sz w:val="24"/>
          <w:szCs w:val="24"/>
        </w:rPr>
        <w:t>Nowa strategia działań opiera się na dwóch podstawowych filarach: rozwoju (który pozwoli utrzymać pozycję nowoczesnego i od</w:t>
      </w:r>
      <w:r w:rsidR="00467925" w:rsidRPr="000963FE">
        <w:rPr>
          <w:rFonts w:ascii="Tahoma" w:hAnsi="Tahoma" w:cs="Tahoma"/>
          <w:sz w:val="24"/>
          <w:szCs w:val="24"/>
        </w:rPr>
        <w:t>powiedzialnego dostawcy etykiet</w:t>
      </w:r>
      <w:r w:rsidRPr="000963FE">
        <w:rPr>
          <w:rFonts w:ascii="Tahoma" w:hAnsi="Tahoma" w:cs="Tahoma"/>
          <w:sz w:val="24"/>
          <w:szCs w:val="24"/>
        </w:rPr>
        <w:t xml:space="preserve">) </w:t>
      </w:r>
      <w:r w:rsidR="00BF0A5F" w:rsidRPr="000963FE">
        <w:rPr>
          <w:rFonts w:ascii="Tahoma" w:hAnsi="Tahoma" w:cs="Tahoma"/>
          <w:sz w:val="24"/>
          <w:szCs w:val="24"/>
        </w:rPr>
        <w:t xml:space="preserve">oraz </w:t>
      </w:r>
      <w:r w:rsidRPr="000963FE">
        <w:rPr>
          <w:rFonts w:ascii="Tahoma" w:hAnsi="Tahoma" w:cs="Tahoma"/>
          <w:sz w:val="24"/>
          <w:szCs w:val="24"/>
        </w:rPr>
        <w:t>zaawansowanych technologicznie produktach z zakresu automatyzacji procesów.</w:t>
      </w:r>
      <w:r w:rsidR="00D4070C" w:rsidRPr="000963FE">
        <w:rPr>
          <w:rFonts w:ascii="Tahoma" w:hAnsi="Tahoma" w:cs="Tahoma"/>
          <w:sz w:val="24"/>
          <w:szCs w:val="24"/>
        </w:rPr>
        <w:t xml:space="preserve"> Transformacja przemysłu i jego automatyzacja sprawiły, że firma podąża w tym samym kierunku, co jej klienci. Ich oczekiwania względem coraz bardziej zaawansowanych rozwiązań stały się w ostatnich latach motorem rozwoju firmy. Właśnie dlatego </w:t>
      </w:r>
      <w:r w:rsidR="00BF0A5F" w:rsidRPr="000963FE">
        <w:rPr>
          <w:rFonts w:ascii="Tahoma" w:hAnsi="Tahoma" w:cs="Tahoma"/>
          <w:sz w:val="24"/>
          <w:szCs w:val="24"/>
        </w:rPr>
        <w:t>Etisoft</w:t>
      </w:r>
      <w:r w:rsidR="00D4070C" w:rsidRPr="000963FE">
        <w:rPr>
          <w:rFonts w:ascii="Tahoma" w:hAnsi="Tahoma" w:cs="Tahoma"/>
          <w:sz w:val="24"/>
          <w:szCs w:val="24"/>
        </w:rPr>
        <w:t xml:space="preserve"> systematycznie poszerza </w:t>
      </w:r>
      <w:r w:rsidR="00BF0A5F" w:rsidRPr="000963FE">
        <w:rPr>
          <w:rFonts w:ascii="Tahoma" w:hAnsi="Tahoma" w:cs="Tahoma"/>
          <w:sz w:val="24"/>
          <w:szCs w:val="24"/>
        </w:rPr>
        <w:t>swoje portfolio</w:t>
      </w:r>
      <w:r w:rsidR="00D4070C" w:rsidRPr="000963FE">
        <w:rPr>
          <w:rFonts w:ascii="Tahoma" w:hAnsi="Tahoma" w:cs="Tahoma"/>
          <w:sz w:val="24"/>
          <w:szCs w:val="24"/>
        </w:rPr>
        <w:t xml:space="preserve"> o zaawansowane technologicznie produkty i rozwiązania: pojazdy AGV, systemy wizyjne, systemy zarządzania produkcją czy technologii RFID. </w:t>
      </w:r>
    </w:p>
    <w:p w:rsidR="00A63F45" w:rsidRPr="000963FE" w:rsidRDefault="00A63F45" w:rsidP="004625F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A63F45" w:rsidRPr="00467925" w:rsidRDefault="00A63F45" w:rsidP="004625F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467925">
        <w:rPr>
          <w:rFonts w:ascii="Tahoma" w:hAnsi="Tahoma" w:cs="Tahoma"/>
          <w:b/>
          <w:sz w:val="24"/>
          <w:szCs w:val="24"/>
        </w:rPr>
        <w:t>Silny akcent</w:t>
      </w:r>
    </w:p>
    <w:p w:rsidR="00A63F45" w:rsidRPr="00467925" w:rsidRDefault="00A63F45" w:rsidP="004625F1">
      <w:pPr>
        <w:spacing w:before="10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467925">
        <w:rPr>
          <w:rFonts w:ascii="Tahoma" w:hAnsi="Tahoma" w:cs="Tahoma"/>
          <w:sz w:val="24"/>
          <w:szCs w:val="24"/>
        </w:rPr>
        <w:t>Elementem, który ma silnie zaakcentować obrany kierunek</w:t>
      </w:r>
      <w:r w:rsidR="00467925">
        <w:rPr>
          <w:rFonts w:ascii="Tahoma" w:hAnsi="Tahoma" w:cs="Tahoma"/>
          <w:sz w:val="24"/>
          <w:szCs w:val="24"/>
        </w:rPr>
        <w:t>,</w:t>
      </w:r>
      <w:r w:rsidRPr="00467925">
        <w:rPr>
          <w:rFonts w:ascii="Tahoma" w:hAnsi="Tahoma" w:cs="Tahoma"/>
          <w:sz w:val="24"/>
          <w:szCs w:val="24"/>
        </w:rPr>
        <w:t xml:space="preserve"> jest zmiana dotychczasowego logotypu. Nowe logo podkreśla innowacyjność i profesjonalizm, aby ułatwić firmie ekspansję na nowe rynki.</w:t>
      </w:r>
      <w:r w:rsidRPr="00467925">
        <w:rPr>
          <w:rFonts w:ascii="Tahoma" w:hAnsi="Tahoma" w:cs="Tahoma"/>
          <w:b/>
          <w:sz w:val="24"/>
          <w:szCs w:val="24"/>
        </w:rPr>
        <w:t xml:space="preserve"> </w:t>
      </w:r>
      <w:r w:rsidRPr="00467925">
        <w:rPr>
          <w:rFonts w:ascii="Tahoma" w:hAnsi="Tahoma" w:cs="Tahoma"/>
          <w:sz w:val="24"/>
          <w:szCs w:val="24"/>
        </w:rPr>
        <w:t xml:space="preserve">Jego ważnym dopełnieniem jest wielopłaszczyznowy claim: ETISOFT znaczy więcej (ETISOFT </w:t>
      </w:r>
      <w:proofErr w:type="spellStart"/>
      <w:r w:rsidRPr="00467925">
        <w:rPr>
          <w:rFonts w:ascii="Tahoma" w:hAnsi="Tahoma" w:cs="Tahoma"/>
          <w:sz w:val="24"/>
          <w:szCs w:val="24"/>
        </w:rPr>
        <w:t>it</w:t>
      </w:r>
      <w:proofErr w:type="spellEnd"/>
      <w:r w:rsidRPr="004679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7925">
        <w:rPr>
          <w:rFonts w:ascii="Tahoma" w:hAnsi="Tahoma" w:cs="Tahoma"/>
          <w:sz w:val="24"/>
          <w:szCs w:val="24"/>
        </w:rPr>
        <w:t>means</w:t>
      </w:r>
      <w:proofErr w:type="spellEnd"/>
      <w:r w:rsidRPr="004679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7925">
        <w:rPr>
          <w:rFonts w:ascii="Tahoma" w:hAnsi="Tahoma" w:cs="Tahoma"/>
          <w:sz w:val="24"/>
          <w:szCs w:val="24"/>
        </w:rPr>
        <w:t>more</w:t>
      </w:r>
      <w:proofErr w:type="spellEnd"/>
      <w:r w:rsidRPr="00467925">
        <w:rPr>
          <w:rFonts w:ascii="Tahoma" w:hAnsi="Tahoma" w:cs="Tahoma"/>
          <w:sz w:val="24"/>
          <w:szCs w:val="24"/>
        </w:rPr>
        <w:t xml:space="preserve">). Ta nieoczywista gra słów przykuwa uwagę odbiorcy, angażując go w poszukiwanie ukrytych znaczeń. Claim pozwala bowiem z jednej strony na dosłowną identyfikację głównych działań firmy (od etykiet), jak i metaforyczne, ale jednocześnie skompresowane ujęcie wszystkich najważniejszych zalet Etisoft: bogatego doświadczenia, dynamizmu i autorskich rozwiązań działu R&amp;D (do przemysłu 4.0). </w:t>
      </w:r>
    </w:p>
    <w:p w:rsidR="00A63F45" w:rsidRPr="00467925" w:rsidRDefault="00A63F45" w:rsidP="004625F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63F45" w:rsidRPr="00467925" w:rsidRDefault="001A3774" w:rsidP="004625F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467925">
        <w:rPr>
          <w:rFonts w:ascii="Tahoma" w:hAnsi="Tahoma" w:cs="Tahoma"/>
          <w:b/>
          <w:sz w:val="24"/>
          <w:szCs w:val="24"/>
        </w:rPr>
        <w:t>Nowa strona</w:t>
      </w:r>
      <w:r w:rsidR="00467925">
        <w:rPr>
          <w:rFonts w:ascii="Tahoma" w:hAnsi="Tahoma" w:cs="Tahoma"/>
          <w:b/>
          <w:sz w:val="24"/>
          <w:szCs w:val="24"/>
        </w:rPr>
        <w:t xml:space="preserve"> internetowa</w:t>
      </w:r>
    </w:p>
    <w:p w:rsidR="001A3774" w:rsidRPr="00467925" w:rsidRDefault="001A3774" w:rsidP="004625F1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467925">
        <w:rPr>
          <w:rFonts w:ascii="Tahoma" w:hAnsi="Tahoma" w:cs="Tahoma"/>
          <w:sz w:val="24"/>
          <w:szCs w:val="24"/>
        </w:rPr>
        <w:t xml:space="preserve">W ramach </w:t>
      </w:r>
      <w:r w:rsidR="001C591F">
        <w:rPr>
          <w:rFonts w:ascii="Tahoma" w:hAnsi="Tahoma" w:cs="Tahoma"/>
          <w:sz w:val="24"/>
          <w:szCs w:val="24"/>
        </w:rPr>
        <w:t xml:space="preserve">wdrażania nowej strategii </w:t>
      </w:r>
      <w:r w:rsidRPr="00467925">
        <w:rPr>
          <w:rFonts w:ascii="Tahoma" w:hAnsi="Tahoma" w:cs="Tahoma"/>
          <w:sz w:val="24"/>
          <w:szCs w:val="24"/>
        </w:rPr>
        <w:t xml:space="preserve">rebrandingu marka zdecydowała się także na odświeżenie swojej strony </w:t>
      </w:r>
      <w:r w:rsidR="00BF0A5F" w:rsidRPr="00467925">
        <w:rPr>
          <w:rFonts w:ascii="Tahoma" w:hAnsi="Tahoma" w:cs="Tahoma"/>
          <w:sz w:val="24"/>
          <w:szCs w:val="24"/>
        </w:rPr>
        <w:t>internetowej</w:t>
      </w:r>
      <w:r w:rsidRPr="00467925">
        <w:rPr>
          <w:rFonts w:ascii="Tahoma" w:hAnsi="Tahoma" w:cs="Tahoma"/>
          <w:sz w:val="24"/>
          <w:szCs w:val="24"/>
        </w:rPr>
        <w:t xml:space="preserve">. Modyfikacje na nowej stronie ETISOFT </w:t>
      </w:r>
      <w:r w:rsidR="006221DF">
        <w:rPr>
          <w:rFonts w:ascii="Tahoma" w:hAnsi="Tahoma" w:cs="Tahoma"/>
          <w:sz w:val="24"/>
          <w:szCs w:val="24"/>
        </w:rPr>
        <w:t>to nie tylko nowa szata graficzna</w:t>
      </w:r>
      <w:r w:rsidRPr="00467925">
        <w:rPr>
          <w:rFonts w:ascii="Tahoma" w:hAnsi="Tahoma" w:cs="Tahoma"/>
          <w:sz w:val="24"/>
          <w:szCs w:val="24"/>
        </w:rPr>
        <w:t xml:space="preserve">, ale także </w:t>
      </w:r>
      <w:r w:rsidR="006221DF">
        <w:rPr>
          <w:rFonts w:ascii="Tahoma" w:hAnsi="Tahoma" w:cs="Tahoma"/>
          <w:sz w:val="24"/>
          <w:szCs w:val="24"/>
        </w:rPr>
        <w:t xml:space="preserve">zmieniona </w:t>
      </w:r>
      <w:r w:rsidRPr="00467925">
        <w:rPr>
          <w:rFonts w:ascii="Tahoma" w:hAnsi="Tahoma" w:cs="Tahoma"/>
          <w:sz w:val="24"/>
          <w:szCs w:val="24"/>
        </w:rPr>
        <w:t>struktur</w:t>
      </w:r>
      <w:r w:rsidR="006221DF">
        <w:rPr>
          <w:rFonts w:ascii="Tahoma" w:hAnsi="Tahoma" w:cs="Tahoma"/>
          <w:sz w:val="24"/>
          <w:szCs w:val="24"/>
        </w:rPr>
        <w:t>a</w:t>
      </w:r>
      <w:r w:rsidRPr="00467925">
        <w:rPr>
          <w:rFonts w:ascii="Tahoma" w:hAnsi="Tahoma" w:cs="Tahoma"/>
          <w:sz w:val="24"/>
          <w:szCs w:val="24"/>
        </w:rPr>
        <w:t xml:space="preserve"> witryny. W efekcie dostęp do informacji o usługach jest </w:t>
      </w:r>
      <w:r w:rsidR="001B1622">
        <w:rPr>
          <w:rFonts w:ascii="Tahoma" w:hAnsi="Tahoma" w:cs="Tahoma"/>
          <w:sz w:val="24"/>
          <w:szCs w:val="24"/>
        </w:rPr>
        <w:t xml:space="preserve">bardziej intuicyjny, </w:t>
      </w:r>
      <w:r w:rsidRPr="00467925">
        <w:rPr>
          <w:rFonts w:ascii="Tahoma" w:hAnsi="Tahoma" w:cs="Tahoma"/>
          <w:sz w:val="24"/>
          <w:szCs w:val="24"/>
        </w:rPr>
        <w:t xml:space="preserve">szybszy i pełniejszy. Zmiana designu to również doskonała okazja do lepszego zaprezentowania nie tylko </w:t>
      </w:r>
      <w:r w:rsidR="000963FE">
        <w:rPr>
          <w:rFonts w:ascii="Tahoma" w:hAnsi="Tahoma" w:cs="Tahoma"/>
          <w:sz w:val="24"/>
          <w:szCs w:val="24"/>
        </w:rPr>
        <w:t xml:space="preserve">produktów i </w:t>
      </w:r>
      <w:r w:rsidRPr="00467925">
        <w:rPr>
          <w:rFonts w:ascii="Tahoma" w:hAnsi="Tahoma" w:cs="Tahoma"/>
          <w:sz w:val="24"/>
          <w:szCs w:val="24"/>
        </w:rPr>
        <w:t xml:space="preserve">usług, ale także całej organizacji, w tym osób, które ją tworzą. Z myślą o tym powstała specjalna strefa </w:t>
      </w:r>
      <w:r w:rsidRPr="00467925">
        <w:rPr>
          <w:rFonts w:ascii="Tahoma" w:hAnsi="Tahoma" w:cs="Tahoma"/>
          <w:b/>
          <w:sz w:val="24"/>
          <w:szCs w:val="24"/>
        </w:rPr>
        <w:t>ETISIDE</w:t>
      </w:r>
      <w:r w:rsidRPr="00467925">
        <w:rPr>
          <w:rFonts w:ascii="Tahoma" w:hAnsi="Tahoma" w:cs="Tahoma"/>
          <w:sz w:val="24"/>
          <w:szCs w:val="24"/>
        </w:rPr>
        <w:t xml:space="preserve">, czyli agregator wiedzy branżowej o </w:t>
      </w:r>
      <w:r w:rsidR="001B1622">
        <w:rPr>
          <w:rFonts w:ascii="Tahoma" w:hAnsi="Tahoma" w:cs="Tahoma"/>
          <w:sz w:val="24"/>
          <w:szCs w:val="24"/>
        </w:rPr>
        <w:t>ofercie</w:t>
      </w:r>
      <w:r w:rsidRPr="00467925">
        <w:rPr>
          <w:rFonts w:ascii="Tahoma" w:hAnsi="Tahoma" w:cs="Tahoma"/>
          <w:sz w:val="24"/>
          <w:szCs w:val="24"/>
        </w:rPr>
        <w:t xml:space="preserve"> dla biznesu</w:t>
      </w:r>
      <w:r w:rsidR="00BF0A5F">
        <w:rPr>
          <w:rFonts w:ascii="Tahoma" w:hAnsi="Tahoma" w:cs="Tahoma"/>
          <w:sz w:val="24"/>
          <w:szCs w:val="24"/>
        </w:rPr>
        <w:t>. Własny content hub pozwoli</w:t>
      </w:r>
      <w:r w:rsidRPr="00467925">
        <w:rPr>
          <w:rFonts w:ascii="Tahoma" w:hAnsi="Tahoma" w:cs="Tahoma"/>
          <w:sz w:val="24"/>
          <w:szCs w:val="24"/>
        </w:rPr>
        <w:t xml:space="preserve"> na budowanie wizerunku eksperta, zarazem prezentując poszczególnych profesjonalistów, którzy pracują w firmie. </w:t>
      </w:r>
    </w:p>
    <w:p w:rsidR="001A3774" w:rsidRPr="00467925" w:rsidRDefault="00BF0A5F" w:rsidP="004625F1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 ramach ETISIDE zaprezentowane zostaną</w:t>
      </w:r>
      <w:r w:rsidR="001A3774" w:rsidRPr="00467925">
        <w:rPr>
          <w:rFonts w:ascii="Tahoma" w:hAnsi="Tahoma" w:cs="Tahoma"/>
          <w:sz w:val="24"/>
          <w:szCs w:val="24"/>
        </w:rPr>
        <w:t xml:space="preserve"> m.in.:</w:t>
      </w:r>
    </w:p>
    <w:p w:rsidR="001A3774" w:rsidRPr="00467925" w:rsidRDefault="001A3774" w:rsidP="004625F1">
      <w:pPr>
        <w:pStyle w:val="Akapitzlist"/>
        <w:numPr>
          <w:ilvl w:val="0"/>
          <w:numId w:val="11"/>
        </w:num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467925">
        <w:rPr>
          <w:rFonts w:ascii="Tahoma" w:hAnsi="Tahoma" w:cs="Tahoma"/>
          <w:sz w:val="24"/>
          <w:szCs w:val="24"/>
        </w:rPr>
        <w:t xml:space="preserve">nowoczesny dział </w:t>
      </w:r>
      <w:proofErr w:type="spellStart"/>
      <w:r w:rsidRPr="00467925">
        <w:rPr>
          <w:rFonts w:ascii="Tahoma" w:hAnsi="Tahoma" w:cs="Tahoma"/>
          <w:sz w:val="24"/>
          <w:szCs w:val="24"/>
        </w:rPr>
        <w:t>case</w:t>
      </w:r>
      <w:proofErr w:type="spellEnd"/>
      <w:r w:rsidRPr="004679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67925">
        <w:rPr>
          <w:rFonts w:ascii="Tahoma" w:hAnsi="Tahoma" w:cs="Tahoma"/>
          <w:sz w:val="24"/>
          <w:szCs w:val="24"/>
        </w:rPr>
        <w:t>study</w:t>
      </w:r>
      <w:proofErr w:type="spellEnd"/>
      <w:r w:rsidRPr="00467925">
        <w:rPr>
          <w:rFonts w:ascii="Tahoma" w:hAnsi="Tahoma" w:cs="Tahoma"/>
          <w:sz w:val="24"/>
          <w:szCs w:val="24"/>
        </w:rPr>
        <w:t>,</w:t>
      </w:r>
    </w:p>
    <w:p w:rsidR="001A3774" w:rsidRPr="00467925" w:rsidRDefault="001A3774" w:rsidP="004625F1">
      <w:pPr>
        <w:pStyle w:val="Akapitzlist"/>
        <w:numPr>
          <w:ilvl w:val="0"/>
          <w:numId w:val="11"/>
        </w:num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467925">
        <w:rPr>
          <w:rFonts w:ascii="Tahoma" w:hAnsi="Tahoma" w:cs="Tahoma"/>
          <w:sz w:val="24"/>
          <w:szCs w:val="24"/>
        </w:rPr>
        <w:t>artykuły branżowe,</w:t>
      </w:r>
    </w:p>
    <w:p w:rsidR="001A3774" w:rsidRPr="00467925" w:rsidRDefault="001A3774" w:rsidP="004625F1">
      <w:pPr>
        <w:pStyle w:val="Akapitzlist"/>
        <w:numPr>
          <w:ilvl w:val="0"/>
          <w:numId w:val="11"/>
        </w:num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467925">
        <w:rPr>
          <w:rFonts w:ascii="Tahoma" w:hAnsi="Tahoma" w:cs="Tahoma"/>
          <w:sz w:val="24"/>
          <w:szCs w:val="24"/>
        </w:rPr>
        <w:t>porady ekspertów ETISOFT,</w:t>
      </w:r>
    </w:p>
    <w:p w:rsidR="001A3774" w:rsidRPr="00467925" w:rsidRDefault="001A3774" w:rsidP="004625F1">
      <w:pPr>
        <w:pStyle w:val="Akapitzlist"/>
        <w:numPr>
          <w:ilvl w:val="0"/>
          <w:numId w:val="11"/>
        </w:num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467925">
        <w:rPr>
          <w:rFonts w:ascii="Tahoma" w:hAnsi="Tahoma" w:cs="Tahoma"/>
          <w:sz w:val="24"/>
          <w:szCs w:val="24"/>
        </w:rPr>
        <w:t>wywiady z ekspertami Grupy ETISOFT,</w:t>
      </w:r>
    </w:p>
    <w:p w:rsidR="001A3774" w:rsidRPr="00467925" w:rsidRDefault="001A3774" w:rsidP="004625F1">
      <w:pPr>
        <w:pStyle w:val="Akapitzlist"/>
        <w:numPr>
          <w:ilvl w:val="0"/>
          <w:numId w:val="11"/>
        </w:num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467925">
        <w:rPr>
          <w:rFonts w:ascii="Tahoma" w:hAnsi="Tahoma" w:cs="Tahoma"/>
          <w:sz w:val="24"/>
          <w:szCs w:val="24"/>
        </w:rPr>
        <w:t>infografiki,</w:t>
      </w:r>
    </w:p>
    <w:p w:rsidR="001A3774" w:rsidRPr="00467925" w:rsidRDefault="001A3774" w:rsidP="004625F1">
      <w:pPr>
        <w:pStyle w:val="Akapitzlist"/>
        <w:numPr>
          <w:ilvl w:val="0"/>
          <w:numId w:val="11"/>
        </w:num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467925">
        <w:rPr>
          <w:rFonts w:ascii="Tahoma" w:hAnsi="Tahoma" w:cs="Tahoma"/>
          <w:sz w:val="24"/>
          <w:szCs w:val="24"/>
        </w:rPr>
        <w:t>aktualności z ETISOFT.</w:t>
      </w:r>
    </w:p>
    <w:p w:rsidR="00467925" w:rsidRPr="00467925" w:rsidRDefault="00467925" w:rsidP="00467925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</w:p>
    <w:p w:rsidR="004625F1" w:rsidRPr="00BF0A5F" w:rsidRDefault="00467925" w:rsidP="004625F1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467925">
        <w:rPr>
          <w:rFonts w:ascii="Tahoma" w:hAnsi="Tahoma" w:cs="Tahoma"/>
          <w:i/>
          <w:sz w:val="24"/>
          <w:szCs w:val="24"/>
        </w:rPr>
        <w:t>- Celem</w:t>
      </w:r>
      <w:r w:rsidRPr="001C591F">
        <w:rPr>
          <w:rFonts w:ascii="Tahoma" w:hAnsi="Tahoma" w:cs="Tahoma"/>
          <w:i/>
          <w:sz w:val="24"/>
          <w:szCs w:val="24"/>
        </w:rPr>
        <w:t xml:space="preserve"> </w:t>
      </w:r>
      <w:r w:rsidR="000963FE" w:rsidRPr="001C591F">
        <w:rPr>
          <w:rFonts w:ascii="Tahoma" w:hAnsi="Tahoma" w:cs="Tahoma"/>
          <w:i/>
          <w:sz w:val="24"/>
          <w:szCs w:val="24"/>
        </w:rPr>
        <w:t>firmy</w:t>
      </w:r>
      <w:r w:rsidR="000963FE">
        <w:rPr>
          <w:rFonts w:ascii="Tahoma" w:hAnsi="Tahoma" w:cs="Tahoma"/>
          <w:i/>
          <w:sz w:val="24"/>
          <w:szCs w:val="24"/>
        </w:rPr>
        <w:t xml:space="preserve"> </w:t>
      </w:r>
      <w:r w:rsidRPr="00467925">
        <w:rPr>
          <w:rFonts w:ascii="Tahoma" w:hAnsi="Tahoma" w:cs="Tahoma"/>
          <w:i/>
          <w:sz w:val="24"/>
          <w:szCs w:val="24"/>
        </w:rPr>
        <w:t xml:space="preserve">Etisoft jest pozostanie aktywnym uczestnikiem, a przede wszystkim kreatorem transformacji w nowoczesnym przemyśle. </w:t>
      </w:r>
      <w:r w:rsidR="00851B25">
        <w:rPr>
          <w:rFonts w:ascii="Tahoma" w:hAnsi="Tahoma" w:cs="Tahoma"/>
          <w:i/>
          <w:sz w:val="24"/>
          <w:szCs w:val="24"/>
        </w:rPr>
        <w:t xml:space="preserve">Komunikacja strategii </w:t>
      </w:r>
      <w:r w:rsidRPr="00467925">
        <w:rPr>
          <w:rFonts w:ascii="Tahoma" w:hAnsi="Tahoma" w:cs="Tahoma"/>
          <w:i/>
          <w:sz w:val="24"/>
          <w:szCs w:val="24"/>
        </w:rPr>
        <w:t>naszej marki stał</w:t>
      </w:r>
      <w:r w:rsidR="00851B25">
        <w:rPr>
          <w:rFonts w:ascii="Tahoma" w:hAnsi="Tahoma" w:cs="Tahoma"/>
          <w:i/>
          <w:sz w:val="24"/>
          <w:szCs w:val="24"/>
        </w:rPr>
        <w:t>a</w:t>
      </w:r>
      <w:r w:rsidRPr="00467925">
        <w:rPr>
          <w:rFonts w:ascii="Tahoma" w:hAnsi="Tahoma" w:cs="Tahoma"/>
          <w:i/>
          <w:sz w:val="24"/>
          <w:szCs w:val="24"/>
        </w:rPr>
        <w:t xml:space="preserve"> się dla nas</w:t>
      </w:r>
      <w:r w:rsidR="004625F1" w:rsidRPr="00467925">
        <w:rPr>
          <w:rFonts w:ascii="Tahoma" w:hAnsi="Tahoma" w:cs="Tahoma"/>
          <w:i/>
          <w:sz w:val="24"/>
          <w:szCs w:val="24"/>
        </w:rPr>
        <w:t xml:space="preserve"> pretekstem do opowiedzenia</w:t>
      </w:r>
      <w:r w:rsidRPr="00467925">
        <w:rPr>
          <w:rFonts w:ascii="Tahoma" w:hAnsi="Tahoma" w:cs="Tahoma"/>
          <w:i/>
          <w:sz w:val="24"/>
          <w:szCs w:val="24"/>
        </w:rPr>
        <w:t xml:space="preserve"> naszej historii. Historii pełnej wyzwań, ale również sukcesów, z których jesteśmy dumni.</w:t>
      </w:r>
      <w:r>
        <w:rPr>
          <w:rFonts w:ascii="Tahoma" w:hAnsi="Tahoma" w:cs="Tahoma"/>
          <w:i/>
          <w:sz w:val="24"/>
          <w:szCs w:val="24"/>
        </w:rPr>
        <w:t xml:space="preserve"> </w:t>
      </w:r>
      <w:r w:rsidRPr="00467925">
        <w:rPr>
          <w:rFonts w:ascii="Tahoma" w:hAnsi="Tahoma" w:cs="Tahoma"/>
          <w:i/>
          <w:sz w:val="24"/>
          <w:szCs w:val="24"/>
        </w:rPr>
        <w:t>Nieustannie budujemy zespół profesjonalistów, stawiamy na rozwój pracowników, parku maszynowego, który pozwoli nam nie tylko nadążać za zmianami, jakie zachodzą w otoczeniu i oczekiwaniach naszych klientów, ale i je wyprzedzać</w:t>
      </w:r>
      <w:r w:rsidR="00851B25">
        <w:rPr>
          <w:rFonts w:ascii="Tahoma" w:hAnsi="Tahoma" w:cs="Tahoma"/>
          <w:i/>
          <w:sz w:val="24"/>
          <w:szCs w:val="24"/>
        </w:rPr>
        <w:t xml:space="preserve"> </w:t>
      </w:r>
      <w:r w:rsidRPr="00467925">
        <w:rPr>
          <w:rFonts w:ascii="Tahoma" w:hAnsi="Tahoma" w:cs="Tahoma"/>
          <w:i/>
          <w:sz w:val="24"/>
          <w:szCs w:val="24"/>
        </w:rPr>
        <w:t xml:space="preserve">- </w:t>
      </w:r>
      <w:r w:rsidRPr="00BF0A5F">
        <w:rPr>
          <w:rFonts w:ascii="Tahoma" w:hAnsi="Tahoma" w:cs="Tahoma"/>
          <w:sz w:val="24"/>
          <w:szCs w:val="24"/>
        </w:rPr>
        <w:t>tłumaczy Michał Majnusz, prezes Etisoft sp. z o.o.</w:t>
      </w:r>
    </w:p>
    <w:p w:rsidR="00467925" w:rsidRDefault="00467925" w:rsidP="004625F1">
      <w:pPr>
        <w:spacing w:before="100" w:line="276" w:lineRule="auto"/>
        <w:jc w:val="both"/>
        <w:rPr>
          <w:rFonts w:ascii="Tahoma" w:hAnsi="Tahoma" w:cs="Tahoma"/>
          <w:i/>
          <w:sz w:val="24"/>
          <w:szCs w:val="24"/>
        </w:rPr>
      </w:pPr>
    </w:p>
    <w:p w:rsidR="00467925" w:rsidRDefault="00467925" w:rsidP="004625F1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467925">
        <w:rPr>
          <w:rFonts w:ascii="Tahoma" w:hAnsi="Tahoma" w:cs="Tahoma"/>
          <w:sz w:val="24"/>
          <w:szCs w:val="24"/>
        </w:rPr>
        <w:t>Animację przedstawiającą nowe logo marki zobaczyć można pod ty</w:t>
      </w:r>
      <w:r w:rsidR="00F12EE9">
        <w:rPr>
          <w:rFonts w:ascii="Tahoma" w:hAnsi="Tahoma" w:cs="Tahoma"/>
          <w:sz w:val="24"/>
          <w:szCs w:val="24"/>
        </w:rPr>
        <w:t>m linkiem:</w:t>
      </w:r>
      <w:r w:rsidR="00F12EE9" w:rsidRPr="00F12EE9">
        <w:t xml:space="preserve"> </w:t>
      </w:r>
      <w:hyperlink r:id="rId8" w:history="1">
        <w:r w:rsidR="00F12EE9" w:rsidRPr="008830AA">
          <w:rPr>
            <w:rStyle w:val="Hipercze"/>
            <w:rFonts w:ascii="Tahoma" w:hAnsi="Tahoma" w:cs="Tahoma"/>
            <w:sz w:val="24"/>
            <w:szCs w:val="24"/>
          </w:rPr>
          <w:t>https://www.youtube.com/watch?v=nU34ZlD5BA8&amp;feature=youtu.be</w:t>
        </w:r>
      </w:hyperlink>
    </w:p>
    <w:p w:rsidR="00BF0A5F" w:rsidRPr="00467925" w:rsidRDefault="00BF0A5F" w:rsidP="004625F1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</w:p>
    <w:p w:rsidR="001A3774" w:rsidRPr="00467925" w:rsidRDefault="001A3774" w:rsidP="004625F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D4070C" w:rsidRPr="00467925" w:rsidRDefault="00D4070C" w:rsidP="004625F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D4070C" w:rsidRPr="00467925" w:rsidSect="0069739C">
      <w:headerReference w:type="default" r:id="rId9"/>
      <w:footerReference w:type="default" r:id="rId10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D31D49" w15:done="0"/>
  <w15:commentEx w15:paraId="672114DA" w15:done="0"/>
  <w15:commentEx w15:paraId="2B216B84" w15:done="0"/>
  <w15:commentEx w15:paraId="19DD6DB8" w15:done="0"/>
  <w15:commentEx w15:paraId="6929CD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014C2" w16cex:dateUtc="2020-11-18T20:46:00Z"/>
  <w16cex:commentExtensible w16cex:durableId="2360E545" w16cex:dateUtc="2020-11-19T11:36:00Z"/>
  <w16cex:commentExtensible w16cex:durableId="2360BE50" w16cex:dateUtc="2020-11-19T08:50:00Z"/>
  <w16cex:commentExtensible w16cex:durableId="23601701" w16cex:dateUtc="2020-11-18T20:56:00Z"/>
  <w16cex:commentExtensible w16cex:durableId="2360C395" w16cex:dateUtc="2020-11-19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D31D49" w16cid:durableId="236014C2"/>
  <w16cid:commentId w16cid:paraId="672114DA" w16cid:durableId="2360E545"/>
  <w16cid:commentId w16cid:paraId="2B216B84" w16cid:durableId="2360BE50"/>
  <w16cid:commentId w16cid:paraId="19DD6DB8" w16cid:durableId="23601701"/>
  <w16cid:commentId w16cid:paraId="6929CD90" w16cid:durableId="2360C39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6F" w:rsidRDefault="00EE376F" w:rsidP="00812127">
      <w:r>
        <w:separator/>
      </w:r>
    </w:p>
  </w:endnote>
  <w:endnote w:type="continuationSeparator" w:id="0">
    <w:p w:rsidR="00EE376F" w:rsidRDefault="00EE376F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Franklin Gothic Medium"/>
    <w:charset w:val="EE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6F" w:rsidRDefault="00EE376F" w:rsidP="00812127">
      <w:r>
        <w:separator/>
      </w:r>
    </w:p>
  </w:footnote>
  <w:footnote w:type="continuationSeparator" w:id="0">
    <w:p w:rsidR="00EE376F" w:rsidRDefault="00EE376F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0DB"/>
    <w:multiLevelType w:val="multilevel"/>
    <w:tmpl w:val="63E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6F65"/>
    <w:multiLevelType w:val="multilevel"/>
    <w:tmpl w:val="8AA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47CBF"/>
    <w:multiLevelType w:val="hybridMultilevel"/>
    <w:tmpl w:val="D7CC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712F5"/>
    <w:multiLevelType w:val="hybridMultilevel"/>
    <w:tmpl w:val="E258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80CB5"/>
    <w:multiLevelType w:val="multilevel"/>
    <w:tmpl w:val="7C9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01817"/>
    <w:multiLevelType w:val="hybridMultilevel"/>
    <w:tmpl w:val="C220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4032B"/>
    <w:multiLevelType w:val="multilevel"/>
    <w:tmpl w:val="8514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3171D"/>
    <w:multiLevelType w:val="multilevel"/>
    <w:tmpl w:val="F2B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73F11"/>
    <w:multiLevelType w:val="multilevel"/>
    <w:tmpl w:val="82A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tiana Kuder">
    <w15:presenceInfo w15:providerId="AD" w15:userId="S::tkuder@etisoft.com.pl::065500f1-aa22-484c-9865-e2e2562b6d98"/>
  </w15:person>
  <w15:person w15:author="Joanna Kończakowska">
    <w15:presenceInfo w15:providerId="AD" w15:userId="S::jkonczakowska@etisoft.com.pl::4bcbc0ff-1886-426c-a5f3-2845e306b8b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2B6B"/>
    <w:rsid w:val="00006235"/>
    <w:rsid w:val="000359E0"/>
    <w:rsid w:val="000711AC"/>
    <w:rsid w:val="000963FE"/>
    <w:rsid w:val="00097258"/>
    <w:rsid w:val="000A1C99"/>
    <w:rsid w:val="000A4D43"/>
    <w:rsid w:val="000B02A0"/>
    <w:rsid w:val="000D1763"/>
    <w:rsid w:val="000D34F5"/>
    <w:rsid w:val="000E5644"/>
    <w:rsid w:val="00102529"/>
    <w:rsid w:val="00121BFC"/>
    <w:rsid w:val="00126A23"/>
    <w:rsid w:val="00127CA9"/>
    <w:rsid w:val="00135EDA"/>
    <w:rsid w:val="00150A03"/>
    <w:rsid w:val="00172AC1"/>
    <w:rsid w:val="00180068"/>
    <w:rsid w:val="001861CD"/>
    <w:rsid w:val="0019045F"/>
    <w:rsid w:val="00193456"/>
    <w:rsid w:val="001A3774"/>
    <w:rsid w:val="001A58A2"/>
    <w:rsid w:val="001B1622"/>
    <w:rsid w:val="001C0856"/>
    <w:rsid w:val="001C591F"/>
    <w:rsid w:val="001E4B6E"/>
    <w:rsid w:val="001F38B0"/>
    <w:rsid w:val="001F5C91"/>
    <w:rsid w:val="0020273B"/>
    <w:rsid w:val="002152B1"/>
    <w:rsid w:val="002262FA"/>
    <w:rsid w:val="002306E2"/>
    <w:rsid w:val="00231C0E"/>
    <w:rsid w:val="00232888"/>
    <w:rsid w:val="00232B06"/>
    <w:rsid w:val="002356EF"/>
    <w:rsid w:val="0023730F"/>
    <w:rsid w:val="00241984"/>
    <w:rsid w:val="00250AA9"/>
    <w:rsid w:val="002535F0"/>
    <w:rsid w:val="00263653"/>
    <w:rsid w:val="00271BA5"/>
    <w:rsid w:val="00275924"/>
    <w:rsid w:val="00284CD6"/>
    <w:rsid w:val="00287C22"/>
    <w:rsid w:val="00291191"/>
    <w:rsid w:val="00291DE2"/>
    <w:rsid w:val="00292464"/>
    <w:rsid w:val="002B5702"/>
    <w:rsid w:val="002E213A"/>
    <w:rsid w:val="002E2551"/>
    <w:rsid w:val="002E3869"/>
    <w:rsid w:val="00321934"/>
    <w:rsid w:val="00356324"/>
    <w:rsid w:val="00360555"/>
    <w:rsid w:val="003727D9"/>
    <w:rsid w:val="00374CE5"/>
    <w:rsid w:val="0039003B"/>
    <w:rsid w:val="00391232"/>
    <w:rsid w:val="003A0EE0"/>
    <w:rsid w:val="003A645A"/>
    <w:rsid w:val="003B528F"/>
    <w:rsid w:val="003C28AF"/>
    <w:rsid w:val="003C7CDD"/>
    <w:rsid w:val="003D5B18"/>
    <w:rsid w:val="003D6916"/>
    <w:rsid w:val="003F04A7"/>
    <w:rsid w:val="003F088D"/>
    <w:rsid w:val="003F18C7"/>
    <w:rsid w:val="003F5516"/>
    <w:rsid w:val="004006E7"/>
    <w:rsid w:val="00401723"/>
    <w:rsid w:val="00405687"/>
    <w:rsid w:val="00406C7C"/>
    <w:rsid w:val="00413644"/>
    <w:rsid w:val="00415A2C"/>
    <w:rsid w:val="00420D37"/>
    <w:rsid w:val="0042218E"/>
    <w:rsid w:val="00431142"/>
    <w:rsid w:val="00431AEE"/>
    <w:rsid w:val="004336ED"/>
    <w:rsid w:val="0043652E"/>
    <w:rsid w:val="00461316"/>
    <w:rsid w:val="004625F1"/>
    <w:rsid w:val="00463475"/>
    <w:rsid w:val="00463781"/>
    <w:rsid w:val="00467925"/>
    <w:rsid w:val="00467CBF"/>
    <w:rsid w:val="00476860"/>
    <w:rsid w:val="00481EA4"/>
    <w:rsid w:val="004835C8"/>
    <w:rsid w:val="004866EC"/>
    <w:rsid w:val="00494C21"/>
    <w:rsid w:val="004962FD"/>
    <w:rsid w:val="004A6DB4"/>
    <w:rsid w:val="004B0110"/>
    <w:rsid w:val="004B3425"/>
    <w:rsid w:val="004B7AB2"/>
    <w:rsid w:val="004C0A9A"/>
    <w:rsid w:val="004C582C"/>
    <w:rsid w:val="004E3A41"/>
    <w:rsid w:val="00542312"/>
    <w:rsid w:val="0056042B"/>
    <w:rsid w:val="00566362"/>
    <w:rsid w:val="00580DFD"/>
    <w:rsid w:val="00583CED"/>
    <w:rsid w:val="005A26E0"/>
    <w:rsid w:val="005A3787"/>
    <w:rsid w:val="005A3D8F"/>
    <w:rsid w:val="005A6CB9"/>
    <w:rsid w:val="005C2DA3"/>
    <w:rsid w:val="005D584B"/>
    <w:rsid w:val="005D60D8"/>
    <w:rsid w:val="005E1CE1"/>
    <w:rsid w:val="005E2E7D"/>
    <w:rsid w:val="005F209F"/>
    <w:rsid w:val="00603D79"/>
    <w:rsid w:val="00607045"/>
    <w:rsid w:val="0062159D"/>
    <w:rsid w:val="006221DF"/>
    <w:rsid w:val="00640FF8"/>
    <w:rsid w:val="00650DFC"/>
    <w:rsid w:val="00653483"/>
    <w:rsid w:val="00654AE4"/>
    <w:rsid w:val="006626CD"/>
    <w:rsid w:val="006745EB"/>
    <w:rsid w:val="0068008B"/>
    <w:rsid w:val="0068243D"/>
    <w:rsid w:val="006876DB"/>
    <w:rsid w:val="00695E9C"/>
    <w:rsid w:val="0069739C"/>
    <w:rsid w:val="006A491C"/>
    <w:rsid w:val="006B7102"/>
    <w:rsid w:val="006C77E8"/>
    <w:rsid w:val="006E488F"/>
    <w:rsid w:val="006E75D3"/>
    <w:rsid w:val="006F0F2A"/>
    <w:rsid w:val="006F1899"/>
    <w:rsid w:val="006F7A88"/>
    <w:rsid w:val="00731789"/>
    <w:rsid w:val="00733B04"/>
    <w:rsid w:val="0073666C"/>
    <w:rsid w:val="00736BC5"/>
    <w:rsid w:val="00740D51"/>
    <w:rsid w:val="00777A21"/>
    <w:rsid w:val="00783C31"/>
    <w:rsid w:val="00784A64"/>
    <w:rsid w:val="00793C4C"/>
    <w:rsid w:val="0079714E"/>
    <w:rsid w:val="007A341C"/>
    <w:rsid w:val="007A545B"/>
    <w:rsid w:val="007A7CA8"/>
    <w:rsid w:val="007C2924"/>
    <w:rsid w:val="007D3C28"/>
    <w:rsid w:val="007F11F6"/>
    <w:rsid w:val="007F194D"/>
    <w:rsid w:val="00812127"/>
    <w:rsid w:val="0081317D"/>
    <w:rsid w:val="008205C7"/>
    <w:rsid w:val="00834FCB"/>
    <w:rsid w:val="00844046"/>
    <w:rsid w:val="00851B25"/>
    <w:rsid w:val="008601DB"/>
    <w:rsid w:val="00864946"/>
    <w:rsid w:val="00867033"/>
    <w:rsid w:val="0087127D"/>
    <w:rsid w:val="00876C34"/>
    <w:rsid w:val="008830AA"/>
    <w:rsid w:val="008911EE"/>
    <w:rsid w:val="008944EC"/>
    <w:rsid w:val="008A4786"/>
    <w:rsid w:val="008A5398"/>
    <w:rsid w:val="008A57DE"/>
    <w:rsid w:val="008C2510"/>
    <w:rsid w:val="008D0F9C"/>
    <w:rsid w:val="008D7D17"/>
    <w:rsid w:val="008F4CE3"/>
    <w:rsid w:val="008F7480"/>
    <w:rsid w:val="0090326B"/>
    <w:rsid w:val="009041E5"/>
    <w:rsid w:val="0091608C"/>
    <w:rsid w:val="00922136"/>
    <w:rsid w:val="00926C7D"/>
    <w:rsid w:val="00933B2C"/>
    <w:rsid w:val="00943568"/>
    <w:rsid w:val="0095256F"/>
    <w:rsid w:val="009630C9"/>
    <w:rsid w:val="00977B70"/>
    <w:rsid w:val="0099473B"/>
    <w:rsid w:val="009B3175"/>
    <w:rsid w:val="009B31F1"/>
    <w:rsid w:val="009B4023"/>
    <w:rsid w:val="009B4793"/>
    <w:rsid w:val="009B562F"/>
    <w:rsid w:val="009B59FC"/>
    <w:rsid w:val="009C351E"/>
    <w:rsid w:val="009D0AB5"/>
    <w:rsid w:val="009E42DE"/>
    <w:rsid w:val="009F1A47"/>
    <w:rsid w:val="009F2E29"/>
    <w:rsid w:val="00A0575B"/>
    <w:rsid w:val="00A069BC"/>
    <w:rsid w:val="00A07DD0"/>
    <w:rsid w:val="00A103D8"/>
    <w:rsid w:val="00A1453E"/>
    <w:rsid w:val="00A148ED"/>
    <w:rsid w:val="00A2265A"/>
    <w:rsid w:val="00A371EF"/>
    <w:rsid w:val="00A63F45"/>
    <w:rsid w:val="00A67560"/>
    <w:rsid w:val="00A71C3F"/>
    <w:rsid w:val="00A7711A"/>
    <w:rsid w:val="00A81DB7"/>
    <w:rsid w:val="00A85FBC"/>
    <w:rsid w:val="00A937ED"/>
    <w:rsid w:val="00AA271D"/>
    <w:rsid w:val="00AC3261"/>
    <w:rsid w:val="00AC3E14"/>
    <w:rsid w:val="00AD2F50"/>
    <w:rsid w:val="00AD51B0"/>
    <w:rsid w:val="00AD5C55"/>
    <w:rsid w:val="00AE4EE9"/>
    <w:rsid w:val="00AE58AE"/>
    <w:rsid w:val="00AE5AC1"/>
    <w:rsid w:val="00B009C8"/>
    <w:rsid w:val="00B23862"/>
    <w:rsid w:val="00B354F0"/>
    <w:rsid w:val="00B4274A"/>
    <w:rsid w:val="00B4590C"/>
    <w:rsid w:val="00B51301"/>
    <w:rsid w:val="00B66C26"/>
    <w:rsid w:val="00B77048"/>
    <w:rsid w:val="00B77906"/>
    <w:rsid w:val="00B82B1C"/>
    <w:rsid w:val="00B960FB"/>
    <w:rsid w:val="00BA0179"/>
    <w:rsid w:val="00BA34DD"/>
    <w:rsid w:val="00BA7354"/>
    <w:rsid w:val="00BB2BEF"/>
    <w:rsid w:val="00BD5F42"/>
    <w:rsid w:val="00BF0A5F"/>
    <w:rsid w:val="00C004BD"/>
    <w:rsid w:val="00C03A0C"/>
    <w:rsid w:val="00C2594A"/>
    <w:rsid w:val="00C45E1B"/>
    <w:rsid w:val="00C561F5"/>
    <w:rsid w:val="00C87A38"/>
    <w:rsid w:val="00CC7AE2"/>
    <w:rsid w:val="00CF4BA1"/>
    <w:rsid w:val="00D05A08"/>
    <w:rsid w:val="00D06F80"/>
    <w:rsid w:val="00D13486"/>
    <w:rsid w:val="00D21CA8"/>
    <w:rsid w:val="00D32A4F"/>
    <w:rsid w:val="00D4070C"/>
    <w:rsid w:val="00D43345"/>
    <w:rsid w:val="00D44DBB"/>
    <w:rsid w:val="00D74D01"/>
    <w:rsid w:val="00D75242"/>
    <w:rsid w:val="00D81CEF"/>
    <w:rsid w:val="00D85B30"/>
    <w:rsid w:val="00D87157"/>
    <w:rsid w:val="00D95434"/>
    <w:rsid w:val="00DA0C93"/>
    <w:rsid w:val="00DC09B0"/>
    <w:rsid w:val="00DD0D73"/>
    <w:rsid w:val="00DD4C77"/>
    <w:rsid w:val="00DD4D0D"/>
    <w:rsid w:val="00DD4DB9"/>
    <w:rsid w:val="00DF4338"/>
    <w:rsid w:val="00E0355A"/>
    <w:rsid w:val="00E07675"/>
    <w:rsid w:val="00E11093"/>
    <w:rsid w:val="00E11A73"/>
    <w:rsid w:val="00E12D2E"/>
    <w:rsid w:val="00E20120"/>
    <w:rsid w:val="00E21F0A"/>
    <w:rsid w:val="00E342E6"/>
    <w:rsid w:val="00E4386A"/>
    <w:rsid w:val="00E44282"/>
    <w:rsid w:val="00E50BE0"/>
    <w:rsid w:val="00E52212"/>
    <w:rsid w:val="00E5377B"/>
    <w:rsid w:val="00E62AF9"/>
    <w:rsid w:val="00E62D25"/>
    <w:rsid w:val="00E633B1"/>
    <w:rsid w:val="00E65BCB"/>
    <w:rsid w:val="00E732AE"/>
    <w:rsid w:val="00E75623"/>
    <w:rsid w:val="00E90E05"/>
    <w:rsid w:val="00EA3D74"/>
    <w:rsid w:val="00EA6AFA"/>
    <w:rsid w:val="00EC1E3D"/>
    <w:rsid w:val="00EC459D"/>
    <w:rsid w:val="00ED1313"/>
    <w:rsid w:val="00ED490A"/>
    <w:rsid w:val="00ED5613"/>
    <w:rsid w:val="00ED772A"/>
    <w:rsid w:val="00EE376F"/>
    <w:rsid w:val="00EE39A1"/>
    <w:rsid w:val="00EE5E59"/>
    <w:rsid w:val="00EE62B6"/>
    <w:rsid w:val="00F00BB4"/>
    <w:rsid w:val="00F11D51"/>
    <w:rsid w:val="00F12EE9"/>
    <w:rsid w:val="00F2580B"/>
    <w:rsid w:val="00F27F9E"/>
    <w:rsid w:val="00F42AD2"/>
    <w:rsid w:val="00F44AB9"/>
    <w:rsid w:val="00F72F47"/>
    <w:rsid w:val="00F736F0"/>
    <w:rsid w:val="00F77130"/>
    <w:rsid w:val="00F77142"/>
    <w:rsid w:val="00F93F23"/>
    <w:rsid w:val="00F945B4"/>
    <w:rsid w:val="00FA0188"/>
    <w:rsid w:val="00FB78AC"/>
    <w:rsid w:val="00FC0895"/>
    <w:rsid w:val="00FE4BEB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7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103D8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3D8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626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07675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7675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U34ZlD5BA8&amp;feature=youtu.be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4EFF-6D75-49DB-93A4-AF863427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3</cp:revision>
  <dcterms:created xsi:type="dcterms:W3CDTF">2020-11-24T12:24:00Z</dcterms:created>
  <dcterms:modified xsi:type="dcterms:W3CDTF">2020-12-09T06:40:00Z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